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ind w:right="540"/>
        <w:rPr>
          <w:sz w:val="18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-133350</wp:posOffset>
            </wp:positionV>
            <wp:extent cx="3248660" cy="1776095"/>
            <wp:effectExtent l="0" t="0" r="2540" b="190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8660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exact"/>
        <w:ind w:right="540"/>
        <w:rPr>
          <w:sz w:val="18"/>
        </w:rPr>
      </w:pPr>
    </w:p>
    <w:p>
      <w:pPr>
        <w:spacing w:line="240" w:lineRule="exact"/>
        <w:ind w:right="540"/>
        <w:rPr>
          <w:sz w:val="18"/>
        </w:rPr>
      </w:pPr>
    </w:p>
    <w:p>
      <w:pPr>
        <w:spacing w:line="240" w:lineRule="exact"/>
        <w:ind w:right="540"/>
        <w:rPr>
          <w:sz w:val="18"/>
        </w:rPr>
      </w:pPr>
    </w:p>
    <w:p>
      <w:pPr>
        <w:spacing w:line="240" w:lineRule="exact"/>
        <w:ind w:right="540"/>
        <w:rPr>
          <w:sz w:val="18"/>
        </w:rPr>
      </w:pPr>
    </w:p>
    <w:p>
      <w:pPr>
        <w:spacing w:line="240" w:lineRule="exact"/>
        <w:ind w:right="540"/>
        <w:rPr>
          <w:sz w:val="18"/>
        </w:rPr>
      </w:pPr>
    </w:p>
    <w:p>
      <w:pPr>
        <w:spacing w:line="240" w:lineRule="exact"/>
        <w:ind w:right="540"/>
        <w:rPr>
          <w:sz w:val="18"/>
        </w:rPr>
      </w:pPr>
    </w:p>
    <w:p>
      <w:pPr>
        <w:spacing w:line="240" w:lineRule="exact"/>
        <w:ind w:right="540"/>
        <w:rPr>
          <w:sz w:val="18"/>
        </w:rPr>
      </w:pPr>
    </w:p>
    <w:p>
      <w:pPr>
        <w:spacing w:line="240" w:lineRule="exact"/>
        <w:ind w:right="540"/>
        <w:rPr>
          <w:sz w:val="18"/>
        </w:rPr>
      </w:pPr>
    </w:p>
    <w:p>
      <w:pPr>
        <w:spacing w:line="240" w:lineRule="exact"/>
        <w:ind w:right="540"/>
        <w:rPr>
          <w:sz w:val="18"/>
        </w:rPr>
      </w:pPr>
    </w:p>
    <w:p>
      <w:pPr>
        <w:spacing w:line="240" w:lineRule="exact"/>
        <w:ind w:right="540"/>
        <w:rPr>
          <w:sz w:val="18"/>
        </w:rPr>
      </w:pPr>
      <w:bookmarkStart w:id="0" w:name="_GoBack"/>
      <w:bookmarkEnd w:id="0"/>
    </w:p>
    <w:p>
      <w:pPr>
        <w:spacing w:line="360" w:lineRule="exact"/>
        <w:jc w:val="center"/>
        <w:rPr>
          <w:rFonts w:eastAsia="黑体"/>
          <w:b/>
          <w:sz w:val="32"/>
        </w:rPr>
      </w:pPr>
    </w:p>
    <w:p>
      <w:pPr>
        <w:spacing w:line="360" w:lineRule="exact"/>
        <w:jc w:val="center"/>
        <w:rPr>
          <w:rFonts w:eastAsia="黑体"/>
          <w:b/>
          <w:sz w:val="32"/>
        </w:rPr>
      </w:pPr>
      <w:r>
        <w:rPr>
          <w:rFonts w:hint="eastAsia" w:eastAsia="黑体"/>
          <w:b/>
          <w:sz w:val="32"/>
        </w:rPr>
        <w:t>外国留学生入学申请表 (研究生)</w:t>
      </w:r>
    </w:p>
    <w:p>
      <w:pPr>
        <w:spacing w:line="360" w:lineRule="exact"/>
        <w:jc w:val="center"/>
        <w:rPr>
          <w:b/>
          <w:sz w:val="28"/>
        </w:rPr>
      </w:pPr>
      <w:r>
        <w:rPr>
          <w:b/>
          <w:sz w:val="28"/>
        </w:rPr>
        <w:t>A</w:t>
      </w:r>
      <w:r>
        <w:rPr>
          <w:rFonts w:hint="eastAsia"/>
          <w:b/>
          <w:sz w:val="28"/>
        </w:rPr>
        <w:t>pplication Form for International Students(Postgraduate Programs)</w:t>
      </w:r>
    </w:p>
    <w:p>
      <w:pPr>
        <w:rPr>
          <w:rFonts w:eastAsia="黑体"/>
          <w:b/>
        </w:rPr>
      </w:pPr>
    </w:p>
    <w:p>
      <w:pPr>
        <w:numPr>
          <w:ilvl w:val="0"/>
          <w:numId w:val="11"/>
        </w:numPr>
        <w:rPr>
          <w:rFonts w:eastAsia="黑体"/>
          <w:b/>
        </w:rPr>
      </w:pPr>
      <w:r>
        <w:rPr>
          <w:rFonts w:eastAsia="黑体"/>
          <w:b/>
        </w:rPr>
        <w:t>请</w:t>
      </w:r>
      <w:r>
        <w:rPr>
          <w:rFonts w:hint="eastAsia" w:eastAsia="黑体"/>
          <w:b/>
        </w:rPr>
        <w:t>先</w:t>
      </w:r>
      <w:r>
        <w:rPr>
          <w:rFonts w:eastAsia="黑体"/>
          <w:b/>
        </w:rPr>
        <w:t>阅读本表第四页的</w:t>
      </w:r>
      <w:r>
        <w:rPr>
          <w:rFonts w:hint="eastAsia" w:eastAsia="黑体"/>
          <w:b/>
        </w:rPr>
        <w:t>填表说明</w:t>
      </w:r>
      <w:r>
        <w:rPr>
          <w:rFonts w:eastAsia="黑体"/>
          <w:b/>
        </w:rPr>
        <w:t>/Please read the notes on the page 4</w:t>
      </w:r>
      <w:r>
        <w:rPr>
          <w:rFonts w:hint="eastAsia" w:eastAsia="黑体"/>
          <w:b/>
        </w:rPr>
        <w:t xml:space="preserve"> before filling out the form.</w:t>
      </w:r>
    </w:p>
    <w:p>
      <w:pPr>
        <w:numPr>
          <w:ilvl w:val="0"/>
          <w:numId w:val="11"/>
        </w:numPr>
        <w:rPr>
          <w:rFonts w:eastAsia="黑体"/>
          <w:b/>
        </w:rPr>
      </w:pPr>
      <w:r>
        <w:rPr>
          <w:rFonts w:eastAsia="黑体"/>
          <w:b/>
        </w:rPr>
        <w:t>请用中文或英文填写此表/Please complete the form in Chinese or English</w:t>
      </w:r>
      <w:r>
        <w:rPr>
          <w:rFonts w:hint="eastAsia" w:eastAsia="黑体"/>
          <w:b/>
        </w:rPr>
        <w:t>.</w:t>
      </w:r>
    </w:p>
    <w:p>
      <w:pPr>
        <w:numPr>
          <w:ilvl w:val="0"/>
          <w:numId w:val="11"/>
        </w:numPr>
        <w:rPr>
          <w:rFonts w:eastAsia="黑体"/>
          <w:b/>
        </w:rPr>
      </w:pPr>
      <w:r>
        <w:rPr>
          <w:rFonts w:hint="eastAsia" w:ascii="黑体" w:eastAsia="黑体"/>
          <w:b/>
        </w:rPr>
        <w:t>请用黑色或蓝色签字笔填</w:t>
      </w:r>
      <w:r>
        <w:rPr>
          <w:rFonts w:hint="eastAsia" w:eastAsia="黑体"/>
          <w:b/>
        </w:rPr>
        <w:t>写此表</w:t>
      </w:r>
      <w:r>
        <w:rPr>
          <w:rFonts w:eastAsia="黑体"/>
          <w:b/>
        </w:rPr>
        <w:t>/</w:t>
      </w:r>
      <w:r>
        <w:rPr>
          <w:rFonts w:hint="eastAsia" w:eastAsia="黑体"/>
          <w:b/>
        </w:rPr>
        <w:t>Please complete the form in black or blue ink</w:t>
      </w:r>
      <w:r>
        <w:rPr>
          <w:rFonts w:eastAsia="黑体"/>
          <w:b/>
        </w:rPr>
        <w:t xml:space="preserve"> pens</w:t>
      </w:r>
      <w:r>
        <w:rPr>
          <w:rFonts w:hint="eastAsia" w:eastAsia="黑体"/>
          <w:b/>
        </w:rPr>
        <w:t>.</w:t>
      </w:r>
    </w:p>
    <w:p>
      <w:pPr>
        <w:rPr>
          <w:rFonts w:ascii="黑体" w:eastAsia="黑体"/>
          <w:b/>
        </w:rPr>
      </w:pPr>
    </w:p>
    <w:p>
      <w:pPr>
        <w:rPr>
          <w:b/>
        </w:rPr>
      </w:pPr>
      <w:r>
        <w:rPr>
          <w:rFonts w:hint="eastAsia"/>
          <w:b/>
        </w:rPr>
        <w:t>1．基本情况/Personal Information</w:t>
      </w:r>
    </w:p>
    <w:tbl>
      <w:tblPr>
        <w:tblStyle w:val="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52"/>
        <w:gridCol w:w="1572"/>
        <w:gridCol w:w="1683"/>
        <w:gridCol w:w="1365"/>
        <w:gridCol w:w="840"/>
        <w:gridCol w:w="1008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护照姓名</w:t>
            </w:r>
          </w:p>
          <w:p>
            <w:r>
              <w:rPr>
                <w:rFonts w:hint="eastAsia"/>
              </w:rPr>
              <w:t>Passport Name</w:t>
            </w:r>
          </w:p>
        </w:tc>
        <w:tc>
          <w:tcPr>
            <w:tcW w:w="652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姓/Family name：</w:t>
            </w:r>
          </w:p>
        </w:tc>
        <w:tc>
          <w:tcPr>
            <w:tcW w:w="19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</w:pPr>
            <w:r>
              <w:rPr>
                <w:rFonts w:hint="eastAsia"/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652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名/Given name：</w:t>
            </w:r>
          </w:p>
        </w:tc>
        <w:tc>
          <w:tcPr>
            <w:tcW w:w="193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8046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中文姓名（必填项，不多于6个汉字）</w:t>
            </w:r>
          </w:p>
          <w:p>
            <w:r>
              <w:rPr>
                <w:rFonts w:hint="eastAsia"/>
              </w:rPr>
              <w:t>Chinese Name（</w:t>
            </w:r>
            <w:r>
              <w:t>required</w:t>
            </w:r>
            <w:r>
              <w:rPr>
                <w:rFonts w:hint="eastAsia"/>
              </w:rPr>
              <w:t xml:space="preserve">, no more than 6 </w:t>
            </w:r>
            <w:r>
              <w:t>characters</w:t>
            </w:r>
            <w:r>
              <w:rPr>
                <w:rFonts w:hint="eastAsia"/>
              </w:rPr>
              <w:t>）</w:t>
            </w:r>
          </w:p>
        </w:tc>
        <w:tc>
          <w:tcPr>
            <w:tcW w:w="1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性别/Gender 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国籍/</w:t>
            </w:r>
            <w:r>
              <w:t>Nationality</w:t>
            </w: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婚姻状况/</w:t>
            </w:r>
            <w:r>
              <w:t>Marital Status</w:t>
            </w:r>
          </w:p>
        </w:tc>
        <w:tc>
          <w:tcPr>
            <w:tcW w:w="1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998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护照号码/</w:t>
            </w:r>
            <w:r>
              <w:t>Passport No</w:t>
            </w:r>
            <w:r>
              <w:rPr>
                <w:rFonts w:hint="eastAsia"/>
              </w:rPr>
              <w:t xml:space="preserve">.                                       有效期至/Valid Until 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>年/ Yr.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月/ Mon.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日/ 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exact"/>
        </w:trPr>
        <w:tc>
          <w:tcPr>
            <w:tcW w:w="4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出生日期         _________年______月______日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</w:rPr>
              <w:t xml:space="preserve">Date of Birth                      Yr.         Mon.        Date </w:t>
            </w:r>
          </w:p>
        </w:tc>
        <w:tc>
          <w:tcPr>
            <w:tcW w:w="5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出生地              </w:t>
            </w:r>
            <w:r>
              <w:rPr>
                <w:rFonts w:hint="eastAsia"/>
                <w:u w:val="single"/>
              </w:rPr>
              <w:t xml:space="preserve">                       </w:t>
            </w:r>
            <w:r>
              <w:rPr>
                <w:rFonts w:hint="eastAsia"/>
              </w:rPr>
              <w:t>国家</w:t>
            </w:r>
            <w:r>
              <w:rPr>
                <w:rFonts w:hint="eastAsia"/>
                <w:u w:val="single"/>
              </w:rPr>
              <w:t xml:space="preserve">                           </w:t>
            </w:r>
            <w:r>
              <w:rPr>
                <w:rFonts w:hint="eastAsia"/>
              </w:rPr>
              <w:t>城市</w:t>
            </w:r>
          </w:p>
          <w:p>
            <w:r>
              <w:t>Place of Birt</w:t>
            </w:r>
            <w:r>
              <w:rPr>
                <w:rFonts w:hint="eastAsia"/>
              </w:rPr>
              <w:t>h                       C</w:t>
            </w:r>
            <w:r>
              <w:t xml:space="preserve">ountry          </w:t>
            </w:r>
            <w:r>
              <w:rPr>
                <w:rFonts w:hint="eastAsia"/>
              </w:rPr>
              <w:t xml:space="preserve">              </w:t>
            </w:r>
            <w:r>
              <w:t xml:space="preserve">  </w:t>
            </w:r>
            <w:r>
              <w:rPr>
                <w:rFonts w:hint="eastAsia"/>
              </w:rPr>
              <w:t>C</w:t>
            </w:r>
            <w:r>
              <w:t>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483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最高学位/Highest Degree Obtained：</w:t>
            </w:r>
          </w:p>
        </w:tc>
        <w:tc>
          <w:tcPr>
            <w:tcW w:w="514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学位证书编号/No of Degree: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998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最高学位毕业学校/ Obtained the Degree from：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998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毕业时间/time of graduation：                                  </w:t>
            </w:r>
            <w:r>
              <w:rPr>
                <w:rFonts w:hint="eastAsia"/>
                <w:u w:val="single"/>
              </w:rPr>
              <w:t xml:space="preserve">                           </w:t>
            </w:r>
            <w:r>
              <w:rPr>
                <w:rFonts w:hint="eastAsia"/>
              </w:rPr>
              <w:t xml:space="preserve">年/ Yr.   </w:t>
            </w:r>
            <w:r>
              <w:rPr>
                <w:rFonts w:hint="eastAsia"/>
                <w:u w:val="single"/>
              </w:rPr>
              <w:t xml:space="preserve">                          </w:t>
            </w:r>
            <w:r>
              <w:rPr>
                <w:rFonts w:hint="eastAsia"/>
              </w:rPr>
              <w:t>月/ Mon.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703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目前所在机构/Employer or Institution Affiliated：</w:t>
            </w:r>
          </w:p>
          <w:p/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职业/Occupation: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483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宗教信仰/</w:t>
            </w:r>
            <w:r>
              <w:t>Religion</w:t>
            </w:r>
            <w:r>
              <w:rPr>
                <w:rFonts w:hint="eastAsia"/>
              </w:rPr>
              <w:t>:</w:t>
            </w:r>
          </w:p>
        </w:tc>
        <w:tc>
          <w:tcPr>
            <w:tcW w:w="514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母语/Native language: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hint="eastAsia"/>
              </w:rPr>
              <w:t>电话/Tel：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传真/Fax：</w:t>
            </w:r>
          </w:p>
        </w:tc>
        <w:tc>
          <w:tcPr>
            <w:tcW w:w="3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Email：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atLeast"/>
        </w:trPr>
        <w:tc>
          <w:tcPr>
            <w:tcW w:w="99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 xml:space="preserve">录取通知书邮寄地址/ Address for </w:t>
            </w:r>
            <w:r>
              <w:t>correspondence</w:t>
            </w:r>
          </w:p>
          <w:p>
            <w:pPr>
              <w:spacing w:line="240" w:lineRule="exact"/>
              <w:ind w:right="180"/>
            </w:pPr>
            <w:r>
              <w:t>(</w:t>
            </w:r>
            <w:r>
              <w:rPr>
                <w:rFonts w:hint="eastAsia"/>
              </w:rPr>
              <w:t>地址若有变化请及时与研究生院招生办公室联系/</w:t>
            </w:r>
            <w:r>
              <w:t>Please inform the Office of Admissions, Graduate School</w:t>
            </w:r>
            <w:r>
              <w:rPr>
                <w:rFonts w:hint="eastAsia"/>
              </w:rPr>
              <w:t xml:space="preserve"> </w:t>
            </w:r>
            <w:r>
              <w:t>for any change of this address)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998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家庭住址/</w:t>
            </w:r>
            <w:r>
              <w:t>Home</w:t>
            </w:r>
            <w:r>
              <w:rPr>
                <w:rFonts w:hint="eastAsia"/>
              </w:rPr>
              <w:t xml:space="preserve"> Address</w:t>
            </w: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 xml:space="preserve">2．教育背景/Educational </w:t>
      </w:r>
      <w:r>
        <w:rPr>
          <w:b/>
        </w:rPr>
        <w:t>B</w:t>
      </w:r>
      <w:r>
        <w:rPr>
          <w:rFonts w:hint="eastAsia"/>
          <w:b/>
        </w:rPr>
        <w:t>ackground</w:t>
      </w:r>
    </w:p>
    <w:tbl>
      <w:tblPr>
        <w:tblStyle w:val="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8"/>
        <w:gridCol w:w="3465"/>
        <w:gridCol w:w="3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  <w:r>
              <w:t>/</w:t>
            </w:r>
            <w:r>
              <w:rPr>
                <w:rFonts w:hint="eastAsia"/>
              </w:rPr>
              <w:t>Institutions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在校时间</w:t>
            </w:r>
            <w:r>
              <w:t>/</w:t>
            </w:r>
            <w:r>
              <w:rPr>
                <w:rFonts w:hint="eastAsia"/>
              </w:rPr>
              <w:t xml:space="preserve"> Time(from-to)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所获证书</w:t>
            </w:r>
            <w:r>
              <w:t>/</w:t>
            </w:r>
            <w:r>
              <w:rPr>
                <w:rFonts w:hint="eastAsia"/>
              </w:rPr>
              <w:t>Qualification</w:t>
            </w:r>
            <w:r>
              <w:t xml:space="preserve"> obtained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9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特长及爱好/Special skills or interests：</w:t>
            </w:r>
          </w:p>
          <w:p>
            <w:pPr>
              <w:widowControl/>
              <w:jc w:val="left"/>
            </w:pPr>
          </w:p>
          <w:p/>
        </w:tc>
      </w:tr>
    </w:tbl>
    <w:p/>
    <w:p>
      <w:pPr>
        <w:rPr>
          <w:b/>
        </w:rPr>
      </w:pPr>
      <w:r>
        <w:rPr>
          <w:rFonts w:hint="eastAsia"/>
          <w:b/>
        </w:rPr>
        <w:t>3．工作经历/Employment Experience</w:t>
      </w:r>
    </w:p>
    <w:tbl>
      <w:tblPr>
        <w:tblStyle w:val="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8"/>
        <w:gridCol w:w="2205"/>
        <w:gridCol w:w="2730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  <w:r>
              <w:t>/</w:t>
            </w:r>
            <w:r>
              <w:rPr>
                <w:rFonts w:hint="eastAsia"/>
              </w:rPr>
              <w:t>Employer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起止日期</w:t>
            </w:r>
          </w:p>
          <w:p>
            <w:pPr>
              <w:jc w:val="center"/>
            </w:pPr>
            <w:r>
              <w:rPr>
                <w:rFonts w:hint="eastAsia"/>
              </w:rPr>
              <w:t>Time(from-to)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从事工作</w:t>
            </w:r>
          </w:p>
          <w:p>
            <w:pPr>
              <w:jc w:val="center"/>
            </w:pPr>
            <w:r>
              <w:rPr>
                <w:rFonts w:hint="eastAsia"/>
              </w:rPr>
              <w:t>Work Engaged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职位</w:t>
            </w:r>
          </w:p>
          <w:p>
            <w:pPr>
              <w:jc w:val="center"/>
            </w:pPr>
            <w:r>
              <w:rPr>
                <w:rFonts w:hint="eastAsia"/>
              </w:rPr>
              <w:t>Position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/>
    <w:p>
      <w:pPr>
        <w:rPr>
          <w:b/>
        </w:rPr>
      </w:pPr>
      <w:r>
        <w:rPr>
          <w:rFonts w:hint="eastAsia"/>
          <w:b/>
        </w:rPr>
        <w:t>4．语言能力/Language Proficiency</w:t>
      </w:r>
    </w:p>
    <w:tbl>
      <w:tblPr>
        <w:tblStyle w:val="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/>
              </w:rPr>
              <w:t>HSK 考试等级/</w:t>
            </w:r>
            <w:r>
              <w:rPr>
                <w:rFonts w:hint="eastAsia"/>
              </w:rPr>
              <w:t>Level of HSK Test：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9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英语/English：          </w:t>
            </w:r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 xml:space="preserve">很好/Excellent                 </w:t>
            </w:r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 xml:space="preserve">好/Good                  </w:t>
            </w:r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 xml:space="preserve">较好/Fair                  </w:t>
            </w:r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 xml:space="preserve">差/Poor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其它语言/ Other Languages：</w:t>
            </w:r>
          </w:p>
        </w:tc>
      </w:tr>
    </w:tbl>
    <w:p/>
    <w:p>
      <w:pPr>
        <w:rPr>
          <w:b/>
        </w:rPr>
      </w:pPr>
      <w:r>
        <w:rPr>
          <w:rFonts w:hint="eastAsia"/>
          <w:b/>
        </w:rPr>
        <w:t>5．申请项目/ Program Applied for</w:t>
      </w:r>
    </w:p>
    <w:tbl>
      <w:tblPr>
        <w:tblStyle w:val="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9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t xml:space="preserve">a </w:t>
            </w:r>
            <w:r>
              <w:rPr>
                <w:rFonts w:hint="eastAsia"/>
              </w:rPr>
              <w:t xml:space="preserve">.申请类别/Program： </w:t>
            </w:r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>硕士研究生/</w:t>
            </w:r>
            <w:r>
              <w:t>Master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 w:ascii="宋体" w:hAnsi="宋体"/>
              </w:rPr>
              <w:t>学位类型/</w:t>
            </w:r>
            <w:r>
              <w:t>Degree</w:t>
            </w:r>
            <w:r>
              <w:rPr>
                <w:rFonts w:hint="eastAsia"/>
              </w:rPr>
              <w:t xml:space="preserve"> Type</w:t>
            </w:r>
            <w:r>
              <w:rPr>
                <w:rFonts w:hint="eastAsia" w:ascii="宋体" w:hAnsi="宋体"/>
              </w:rPr>
              <w:t xml:space="preserve">:  </w:t>
            </w: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>学术型/</w:t>
            </w:r>
            <w:r>
              <w:rPr>
                <w:rFonts w:hint="eastAsia"/>
              </w:rPr>
              <w:t>Research</w:t>
            </w:r>
          </w:p>
          <w:p>
            <w:pPr>
              <w:spacing w:line="400" w:lineRule="exact"/>
              <w:ind w:firstLine="2100" w:firstLineChars="1000"/>
            </w:pP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>博士研究生</w:t>
            </w:r>
            <w:r>
              <w:rPr>
                <w:rFonts w:hint="eastAsia"/>
              </w:rPr>
              <w:t>/</w:t>
            </w:r>
            <w:r>
              <w:t>Doctor</w:t>
            </w:r>
            <w:r>
              <w:rPr>
                <w:rFonts w:hint="eastAsia"/>
              </w:rPr>
              <w:t xml:space="preserve">                                                                </w:t>
            </w:r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>专业型/Professional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9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b.  </w:t>
            </w:r>
            <w:r>
              <w:rPr>
                <w:rFonts w:hint="eastAsia"/>
              </w:rPr>
              <w:t xml:space="preserve">申请院系/School or </w:t>
            </w:r>
            <w:r>
              <w:t xml:space="preserve">Department </w:t>
            </w:r>
            <w:r>
              <w:rPr>
                <w:rFonts w:hint="eastAsia"/>
              </w:rPr>
              <w:t>Applied for：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c.    专业/Major：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9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d.    研究方向/Research Area：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9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>
            <w:r>
              <w:rPr>
                <w:rFonts w:hint="eastAsia"/>
              </w:rPr>
              <w:t>e.    导师：申请博士生项目须填写/Supervisor:（Only for Doctoral Program）：</w:t>
            </w:r>
          </w:p>
          <w:p>
            <w:pPr>
              <w:ind w:left="464" w:leftChars="221" w:firstLine="105" w:firstLineChars="50"/>
            </w:pPr>
          </w:p>
          <w:p>
            <w:pPr>
              <w:ind w:left="464" w:leftChars="221" w:firstLine="105" w:firstLineChars="50"/>
            </w:pPr>
          </w:p>
          <w:p>
            <w:pPr>
              <w:ind w:left="464" w:leftChars="221" w:firstLine="105" w:firstLineChars="50"/>
            </w:pP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 xml:space="preserve">6．亲属情况/Family Members </w:t>
      </w:r>
    </w:p>
    <w:tbl>
      <w:tblPr>
        <w:tblStyle w:val="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103"/>
        <w:gridCol w:w="1050"/>
        <w:gridCol w:w="1995"/>
        <w:gridCol w:w="178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姓名/Name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年龄/Age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职业/</w:t>
            </w:r>
            <w:r>
              <w:t xml:space="preserve"> Occupation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联系电话/Tel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父亲</w:t>
            </w:r>
          </w:p>
          <w:p>
            <w:pPr>
              <w:jc w:val="center"/>
            </w:pPr>
            <w:r>
              <w:rPr>
                <w:rFonts w:hint="eastAsia"/>
              </w:rPr>
              <w:t>Father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母亲</w:t>
            </w:r>
          </w:p>
          <w:p>
            <w:pPr>
              <w:jc w:val="center"/>
            </w:pPr>
            <w:r>
              <w:rPr>
                <w:rFonts w:hint="eastAsia"/>
              </w:rPr>
              <w:t>Mother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配偶</w:t>
            </w:r>
          </w:p>
          <w:p>
            <w:pPr>
              <w:jc w:val="center"/>
            </w:pPr>
            <w:r>
              <w:rPr>
                <w:rFonts w:hint="eastAsia"/>
              </w:rPr>
              <w:t>S</w:t>
            </w:r>
            <w:r>
              <w:t>pouse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/>
    <w:p>
      <w:pPr>
        <w:rPr>
          <w:b/>
        </w:rPr>
      </w:pPr>
      <w:r>
        <w:rPr>
          <w:rFonts w:hint="eastAsia"/>
          <w:b/>
        </w:rPr>
        <w:t xml:space="preserve">7．推荐人情况/ </w:t>
      </w:r>
      <w:r>
        <w:rPr>
          <w:b/>
        </w:rPr>
        <w:t>Information for Referees</w:t>
      </w:r>
    </w:p>
    <w:tbl>
      <w:tblPr>
        <w:tblStyle w:val="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3150"/>
        <w:gridCol w:w="1470"/>
        <w:gridCol w:w="168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姓名/Name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工作机构/</w:t>
            </w:r>
            <w:r>
              <w:t>Organization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职务/Position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联系电话/Tel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/>
    <w:p>
      <w:pPr>
        <w:rPr>
          <w:b/>
        </w:rPr>
      </w:pPr>
      <w:r>
        <w:rPr>
          <w:rFonts w:hint="eastAsia"/>
          <w:b/>
        </w:rPr>
        <w:t>8．在华事务担保人或机构/ The Guarantor in China</w:t>
      </w:r>
    </w:p>
    <w:tbl>
      <w:tblPr>
        <w:tblStyle w:val="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3"/>
        <w:gridCol w:w="4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5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姓名/Name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联系电话/Telephone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50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职业/</w:t>
            </w:r>
            <w:r>
              <w:t>Occupation</w:t>
            </w:r>
          </w:p>
        </w:tc>
        <w:tc>
          <w:tcPr>
            <w:tcW w:w="48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98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工作机构/Employer or Institution Affiliated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8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联系地址/Address</w:t>
            </w:r>
          </w:p>
        </w:tc>
      </w:tr>
    </w:tbl>
    <w:p/>
    <w:p>
      <w:pPr>
        <w:rPr>
          <w:b/>
        </w:rPr>
      </w:pPr>
      <w:r>
        <w:rPr>
          <w:rFonts w:hint="eastAsia"/>
          <w:b/>
        </w:rPr>
        <w:t>9．申请人保证/</w:t>
      </w:r>
      <w:r>
        <w:rPr>
          <w:b/>
        </w:rPr>
        <w:t>I hereby affirm that</w:t>
      </w:r>
    </w:p>
    <w:tbl>
      <w:tblPr>
        <w:tblStyle w:val="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9" w:hRule="atLeast"/>
        </w:trPr>
        <w:tc>
          <w:tcPr>
            <w:tcW w:w="9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/>
          <w:p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）上述各项中所提供的情况是真实无误的/</w:t>
            </w:r>
            <w:r>
              <w:t>All the information I provided above is true and correct;</w:t>
            </w:r>
          </w:p>
          <w:p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）在校学习期间遵守中国政府的法规和学校的规章和制度/</w:t>
            </w:r>
            <w:r>
              <w:t xml:space="preserve">I shall abide by the laws of the Chinese Government and the regulations of </w:t>
            </w:r>
            <w:r>
              <w:rPr>
                <w:rFonts w:hint="eastAsia"/>
              </w:rPr>
              <w:t>Capital Medical University</w:t>
            </w:r>
            <w:r>
              <w:t>.</w:t>
            </w:r>
          </w:p>
          <w:p/>
          <w:p/>
          <w:p>
            <w:r>
              <w:rPr>
                <w:rFonts w:hint="eastAsia"/>
              </w:rPr>
              <w:t>申请人签字/</w:t>
            </w:r>
            <w:r>
              <w:t>Applicant’s signature</w:t>
            </w:r>
            <w:r>
              <w:rPr>
                <w:rFonts w:hint="eastAsia"/>
              </w:rPr>
              <w:t>____________________日期/</w:t>
            </w:r>
            <w:r>
              <w:t>Date</w:t>
            </w:r>
            <w:r>
              <w:rPr>
                <w:rFonts w:hint="eastAsia"/>
              </w:rPr>
              <w:t>____________________</w:t>
            </w:r>
          </w:p>
        </w:tc>
      </w:tr>
    </w:tbl>
    <w:p/>
    <w:p>
      <w:r>
        <w:rPr>
          <w:rFonts w:hint="eastAsia"/>
          <w:b/>
        </w:rPr>
        <w:t>10．申请人在递送本申请表的同时，请按简章中的要求提交/</w:t>
      </w:r>
      <w:r>
        <w:rPr>
          <w:b/>
        </w:rPr>
        <w:t xml:space="preserve"> Please send with this form</w:t>
      </w:r>
    </w:p>
    <w:tbl>
      <w:tblPr>
        <w:tblStyle w:val="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1" w:hRule="atLeast"/>
        </w:trPr>
        <w:tc>
          <w:tcPr>
            <w:tcW w:w="9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u w:val="single"/>
              </w:rPr>
            </w:pPr>
          </w:p>
          <w:p>
            <w:pPr>
              <w:numPr>
                <w:ilvl w:val="0"/>
                <w:numId w:val="12"/>
              </w:numPr>
              <w:spacing w:line="300" w:lineRule="auto"/>
            </w:pPr>
            <w:r>
              <w:rPr>
                <w:rFonts w:hint="eastAsia"/>
              </w:rPr>
              <w:t>最后学历证明/</w:t>
            </w:r>
            <w:r>
              <w:t xml:space="preserve">An </w:t>
            </w:r>
            <w:r>
              <w:rPr>
                <w:rFonts w:hint="eastAsia"/>
              </w:rPr>
              <w:t xml:space="preserve">official certificate of </w:t>
            </w:r>
            <w:r>
              <w:t>your</w:t>
            </w:r>
            <w:r>
              <w:rPr>
                <w:rFonts w:hint="eastAsia"/>
              </w:rPr>
              <w:t xml:space="preserve"> highest education (or notarized photocopy)</w:t>
            </w:r>
          </w:p>
          <w:p>
            <w:pPr>
              <w:numPr>
                <w:ilvl w:val="0"/>
                <w:numId w:val="12"/>
              </w:numPr>
              <w:spacing w:line="300" w:lineRule="auto"/>
            </w:pPr>
            <w:r>
              <w:rPr>
                <w:rFonts w:hint="eastAsia"/>
              </w:rPr>
              <w:t>学习成绩单/</w:t>
            </w:r>
            <w:r>
              <w:t xml:space="preserve">An </w:t>
            </w:r>
            <w:r>
              <w:rPr>
                <w:rFonts w:hint="eastAsia"/>
              </w:rPr>
              <w:t>official transcripts (or notarized photocopy)</w:t>
            </w:r>
          </w:p>
          <w:p>
            <w:pPr>
              <w:numPr>
                <w:ilvl w:val="0"/>
                <w:numId w:val="12"/>
              </w:numPr>
              <w:spacing w:line="300" w:lineRule="auto"/>
            </w:pPr>
            <w:r>
              <w:rPr>
                <w:rFonts w:hint="eastAsia"/>
              </w:rPr>
              <w:t>个人陈述</w:t>
            </w:r>
            <w:r>
              <w:t>/ Statement of your research plan</w:t>
            </w:r>
          </w:p>
          <w:p>
            <w:pPr>
              <w:numPr>
                <w:ilvl w:val="0"/>
                <w:numId w:val="12"/>
              </w:numPr>
              <w:spacing w:line="300" w:lineRule="auto"/>
            </w:pPr>
            <w:r>
              <w:rPr>
                <w:rFonts w:hint="eastAsia"/>
              </w:rPr>
              <w:t>推荐信/</w:t>
            </w:r>
            <w:r>
              <w:t>T</w:t>
            </w:r>
            <w:r>
              <w:rPr>
                <w:rFonts w:hint="eastAsia"/>
              </w:rPr>
              <w:t>wo letters of recommendation(original)</w:t>
            </w:r>
          </w:p>
          <w:p>
            <w:pPr>
              <w:numPr>
                <w:ilvl w:val="0"/>
                <w:numId w:val="12"/>
              </w:numPr>
              <w:spacing w:line="300" w:lineRule="auto"/>
            </w:pPr>
            <w:r>
              <w:rPr>
                <w:rFonts w:hint="eastAsia"/>
              </w:rPr>
              <w:t>护照复印件/</w:t>
            </w:r>
            <w:r>
              <w:t xml:space="preserve">One </w:t>
            </w:r>
            <w:r>
              <w:rPr>
                <w:rFonts w:hint="eastAsia"/>
              </w:rPr>
              <w:t xml:space="preserve">photocopy of </w:t>
            </w:r>
            <w:r>
              <w:t>your</w:t>
            </w:r>
            <w:r>
              <w:rPr>
                <w:rFonts w:hint="eastAsia"/>
              </w:rPr>
              <w:t xml:space="preserve"> passport</w:t>
            </w:r>
          </w:p>
          <w:p>
            <w:pPr>
              <w:numPr>
                <w:ilvl w:val="0"/>
                <w:numId w:val="12"/>
              </w:numPr>
              <w:spacing w:line="300" w:lineRule="auto"/>
            </w:pPr>
            <w:r>
              <w:rPr>
                <w:rFonts w:hint="eastAsia"/>
              </w:rPr>
              <w:t>汉语水平考试（HSK）考试成绩单复印件/Photocopy of HSK scores</w:t>
            </w:r>
          </w:p>
          <w:p>
            <w:pPr>
              <w:numPr>
                <w:ilvl w:val="0"/>
                <w:numId w:val="12"/>
              </w:numPr>
              <w:spacing w:line="300" w:lineRule="auto"/>
            </w:pPr>
            <w:r>
              <w:rPr>
                <w:rFonts w:hint="eastAsia"/>
              </w:rPr>
              <w:t>发表文章及工作成果目录/List of publications and academic achievements</w:t>
            </w:r>
          </w:p>
          <w:p>
            <w:pPr>
              <w:numPr>
                <w:ilvl w:val="0"/>
                <w:numId w:val="12"/>
              </w:numPr>
              <w:spacing w:line="300" w:lineRule="auto"/>
            </w:pPr>
            <w:r>
              <w:rPr>
                <w:rFonts w:hint="eastAsia"/>
              </w:rPr>
              <w:t>申请导师的同意接收函</w:t>
            </w:r>
            <w:r>
              <w:rPr>
                <w:rFonts w:hint="eastAsia"/>
                <w:lang w:val="en-US" w:eastAsia="zh-CN"/>
              </w:rPr>
              <w:t xml:space="preserve"> Consent letter of supervisor</w:t>
            </w:r>
          </w:p>
          <w:p>
            <w:pPr>
              <w:numPr>
                <w:ilvl w:val="0"/>
                <w:numId w:val="12"/>
              </w:numPr>
              <w:spacing w:line="300" w:lineRule="auto"/>
            </w:pPr>
            <w:r>
              <w:rPr>
                <w:rFonts w:hint="eastAsia"/>
              </w:rPr>
              <w:t>申请费 /</w:t>
            </w:r>
            <w:r>
              <w:t xml:space="preserve">the </w:t>
            </w:r>
            <w:r>
              <w:rPr>
                <w:rFonts w:hint="eastAsia"/>
              </w:rPr>
              <w:t>application fee</w:t>
            </w:r>
          </w:p>
          <w:p>
            <w:pPr>
              <w:ind w:firstLine="105"/>
            </w:pPr>
            <w:r>
              <w:rPr>
                <w:rFonts w:hint="eastAsia"/>
              </w:rPr>
              <w:t>无论申请人是否被录取，上述申请材料恕不退还。</w:t>
            </w:r>
          </w:p>
          <w:p>
            <w:pPr>
              <w:ind w:firstLine="105"/>
            </w:pPr>
            <w:r>
              <w:rPr>
                <w:rFonts w:hint="eastAsia"/>
              </w:rPr>
              <w:t>Whether the applicant is accepted or not, all the application materials will not be returned</w:t>
            </w:r>
          </w:p>
        </w:tc>
      </w:tr>
    </w:tbl>
    <w:p>
      <w:pPr>
        <w:jc w:val="center"/>
        <w:rPr>
          <w:b/>
          <w:sz w:val="24"/>
        </w:rPr>
      </w:pPr>
    </w:p>
    <w:p>
      <w:pPr>
        <w:spacing w:line="360" w:lineRule="exact"/>
        <w:jc w:val="center"/>
        <w:rPr>
          <w:rFonts w:ascii="宋体" w:hAnsi="宋体"/>
          <w:b/>
          <w:sz w:val="28"/>
        </w:rPr>
      </w:pPr>
    </w:p>
    <w:p>
      <w:pPr>
        <w:spacing w:line="360" w:lineRule="exact"/>
        <w:jc w:val="center"/>
        <w:rPr>
          <w:rFonts w:ascii="宋体" w:hAnsi="宋体"/>
          <w:b/>
          <w:sz w:val="28"/>
        </w:rPr>
      </w:pPr>
    </w:p>
    <w:p>
      <w:pPr>
        <w:spacing w:line="360" w:lineRule="exact"/>
        <w:jc w:val="center"/>
        <w:rPr>
          <w:rFonts w:ascii="宋体" w:hAnsi="宋体"/>
          <w:b/>
          <w:sz w:val="28"/>
        </w:rPr>
      </w:pPr>
    </w:p>
    <w:p>
      <w:pPr>
        <w:spacing w:line="360" w:lineRule="exact"/>
        <w:jc w:val="center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填表说明</w:t>
      </w:r>
    </w:p>
    <w:p>
      <w:pPr>
        <w:spacing w:line="360" w:lineRule="exact"/>
        <w:jc w:val="center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（每一项数字与申请表中每一项序号相对应）</w:t>
      </w:r>
    </w:p>
    <w:p>
      <w:pPr>
        <w:spacing w:line="360" w:lineRule="exact"/>
        <w:jc w:val="center"/>
        <w:rPr>
          <w:b/>
          <w:sz w:val="24"/>
        </w:rPr>
      </w:pPr>
      <w:r>
        <w:rPr>
          <w:b/>
          <w:sz w:val="24"/>
        </w:rPr>
        <w:t>Note</w:t>
      </w:r>
      <w:r>
        <w:rPr>
          <w:rFonts w:hint="eastAsia"/>
          <w:b/>
          <w:sz w:val="24"/>
        </w:rPr>
        <w:t>s</w:t>
      </w:r>
      <w:r>
        <w:rPr>
          <w:b/>
          <w:sz w:val="24"/>
        </w:rPr>
        <w:t xml:space="preserve"> for completion of this application form</w:t>
      </w:r>
    </w:p>
    <w:p>
      <w:pPr>
        <w:spacing w:line="360" w:lineRule="exact"/>
        <w:jc w:val="center"/>
        <w:rPr>
          <w:b/>
          <w:sz w:val="24"/>
        </w:rPr>
      </w:pPr>
      <w:r>
        <w:rPr>
          <w:b/>
          <w:sz w:val="24"/>
        </w:rPr>
        <w:t xml:space="preserve"> (Numbers referring to the various blocks)</w:t>
      </w:r>
    </w:p>
    <w:p>
      <w:pPr>
        <w:tabs>
          <w:tab w:val="left" w:pos="720"/>
        </w:tabs>
        <w:autoSpaceDE w:val="0"/>
        <w:autoSpaceDN w:val="0"/>
        <w:adjustRightInd w:val="0"/>
        <w:ind w:right="18"/>
        <w:jc w:val="left"/>
      </w:pPr>
    </w:p>
    <w:p>
      <w:pPr>
        <w:tabs>
          <w:tab w:val="left" w:pos="720"/>
        </w:tabs>
        <w:autoSpaceDE w:val="0"/>
        <w:autoSpaceDN w:val="0"/>
        <w:adjustRightInd w:val="0"/>
        <w:ind w:right="18"/>
        <w:jc w:val="left"/>
      </w:pPr>
    </w:p>
    <w:tbl>
      <w:tblPr>
        <w:tblStyle w:val="86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975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exact"/>
              <w:ind w:right="18"/>
              <w:jc w:val="left"/>
            </w:pPr>
          </w:p>
          <w:p>
            <w:pPr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00" w:lineRule="exact"/>
              <w:ind w:right="18"/>
              <w:jc w:val="left"/>
            </w:pPr>
            <w:r>
              <w:rPr>
                <w:rFonts w:hint="eastAsia"/>
              </w:rPr>
              <w:t>本项所有内容申请人必须如实填写。</w:t>
            </w:r>
          </w:p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exact"/>
              <w:ind w:right="18" w:firstLine="420"/>
              <w:jc w:val="left"/>
            </w:pPr>
            <w:r>
              <w:rPr>
                <w:rFonts w:hint="eastAsia"/>
              </w:rPr>
              <w:t xml:space="preserve">Personal information about the applicant must be filled in truly and correctly. </w:t>
            </w:r>
          </w:p>
          <w:p>
            <w:pPr>
              <w:spacing w:line="360" w:lineRule="exact"/>
              <w:ind w:firstLine="210" w:firstLineChars="100"/>
            </w:pPr>
            <w:r>
              <w:rPr>
                <w:rFonts w:hint="eastAsia"/>
              </w:rPr>
              <w:t>“照片”：请贴护照尺寸照片。</w:t>
            </w:r>
          </w:p>
          <w:p>
            <w:pPr>
              <w:spacing w:line="360" w:lineRule="exact"/>
              <w:ind w:firstLine="315" w:firstLineChars="150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</w:rPr>
              <w:t>Please stick a passport-sized photo.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975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left"/>
            </w:pPr>
          </w:p>
          <w:p>
            <w:pPr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left"/>
            </w:pPr>
            <w:r>
              <w:rPr>
                <w:rFonts w:hint="eastAsia"/>
              </w:rPr>
              <w:t xml:space="preserve">请列出已经完成或即将完成的各级教育，从大学填起。Please provide the following information about your education or training background from </w:t>
            </w:r>
            <w:r>
              <w:t>college</w:t>
            </w:r>
            <w:r>
              <w:rPr>
                <w:rFonts w:hint="eastAsia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975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left"/>
            </w:pPr>
          </w:p>
          <w:p>
            <w:pPr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left"/>
            </w:pPr>
            <w:r>
              <w:rPr>
                <w:rFonts w:hint="eastAsia"/>
              </w:rPr>
              <w:t>工作经历。Please clarify your work experiences and you</w:t>
            </w:r>
            <w:r>
              <w:t>r</w:t>
            </w:r>
            <w:r>
              <w:rPr>
                <w:rFonts w:hint="eastAsia"/>
              </w:rPr>
              <w:t xml:space="preserve"> current </w:t>
            </w:r>
            <w:r>
              <w:t>position</w:t>
            </w:r>
            <w:r>
              <w:rPr>
                <w:rFonts w:hint="eastAsia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975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left"/>
            </w:pPr>
          </w:p>
          <w:p>
            <w:pPr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</w:rPr>
              <w:t xml:space="preserve">申请人的语言情况。Please state your proficiency of languages, especially Chinese.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975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left"/>
            </w:pPr>
          </w:p>
          <w:p>
            <w:pPr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</w:rPr>
              <w:t>请按研究生招生简章填中的有关信息写报考志愿。</w:t>
            </w:r>
            <w:r>
              <w:t>Cho</w:t>
            </w:r>
            <w:r>
              <w:rPr>
                <w:rFonts w:hint="eastAsia"/>
              </w:rPr>
              <w:t>o</w:t>
            </w:r>
            <w:r>
              <w:t xml:space="preserve">se your major and department according to </w:t>
            </w:r>
            <w:r>
              <w:rPr>
                <w:rFonts w:hint="eastAsia"/>
              </w:rPr>
              <w:t>A</w:t>
            </w:r>
            <w:r>
              <w:t xml:space="preserve">pplication </w:t>
            </w:r>
            <w:r>
              <w:rPr>
                <w:rFonts w:hint="eastAsia"/>
              </w:rPr>
              <w:t>I</w:t>
            </w:r>
            <w:r>
              <w:t>nformation from graduate school of Capital</w:t>
            </w:r>
            <w:r>
              <w:rPr>
                <w:rFonts w:hint="eastAsia"/>
              </w:rPr>
              <w:t xml:space="preserve"> Medical </w:t>
            </w:r>
            <w:r>
              <w:t xml:space="preserve">University.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975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left"/>
            </w:pPr>
          </w:p>
          <w:p>
            <w:pPr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</w:rPr>
              <w:t>申请人亲属的基本情况。General in</w:t>
            </w:r>
            <w:r>
              <w:t>formation</w:t>
            </w:r>
            <w:r>
              <w:rPr>
                <w:rFonts w:hint="eastAsia"/>
              </w:rPr>
              <w:t xml:space="preserve"> about the applicant</w:t>
            </w:r>
            <w:r>
              <w:t>’</w:t>
            </w:r>
            <w:r>
              <w:rPr>
                <w:rFonts w:hint="eastAsia"/>
              </w:rPr>
              <w:t>s family members.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975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left"/>
            </w:pPr>
          </w:p>
          <w:p>
            <w:pPr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</w:rPr>
              <w:t xml:space="preserve">推荐人情况。The person or </w:t>
            </w:r>
            <w:r>
              <w:t>organization that recommends</w:t>
            </w:r>
            <w:r>
              <w:rPr>
                <w:rFonts w:hint="eastAsia"/>
              </w:rPr>
              <w:t xml:space="preserve"> you for application.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975" w:type="dxa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left"/>
            </w:pPr>
          </w:p>
          <w:p>
            <w:pPr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left"/>
            </w:pPr>
            <w:r>
              <w:rPr>
                <w:rFonts w:hint="eastAsia"/>
              </w:rPr>
              <w:t>在华事务担保人或机构，须为在中国境内的人士或机构，以便在紧急时学校能与其取得联系。</w:t>
            </w:r>
          </w:p>
          <w:p>
            <w:pPr>
              <w:tabs>
                <w:tab w:val="left" w:pos="720"/>
              </w:tabs>
              <w:autoSpaceDE w:val="0"/>
              <w:autoSpaceDN w:val="0"/>
              <w:adjustRightInd w:val="0"/>
              <w:ind w:right="17" w:firstLine="42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</w:rPr>
              <w:t>The guarantor charging your case, either an individual or an organization, must be in China, so that we can contact them in case of any emergency.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975" w:type="dxa"/>
          </w:tcPr>
          <w:p/>
          <w:p>
            <w:pPr>
              <w:numPr>
                <w:ilvl w:val="0"/>
                <w:numId w:val="13"/>
              </w:numPr>
            </w:pPr>
            <w:r>
              <w:rPr>
                <w:rFonts w:hint="eastAsia"/>
              </w:rPr>
              <w:t>申请人保证，须申请人本人签字，没有本人签名，视为申请无效。</w:t>
            </w:r>
          </w:p>
          <w:p>
            <w:pPr>
              <w:ind w:firstLine="420"/>
            </w:pPr>
            <w:r>
              <w:rPr>
                <w:rFonts w:hint="eastAsia"/>
              </w:rPr>
              <w:t>The application is invalid without the applicant</w:t>
            </w:r>
            <w:r>
              <w:t>’</w:t>
            </w:r>
            <w:r>
              <w:rPr>
                <w:rFonts w:hint="eastAsia"/>
              </w:rPr>
              <w:t>s signature.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975" w:type="dxa"/>
          </w:tcPr>
          <w:p/>
          <w:p>
            <w:pPr>
              <w:numPr>
                <w:ilvl w:val="0"/>
                <w:numId w:val="13"/>
              </w:numPr>
            </w:pPr>
            <w:r>
              <w:rPr>
                <w:rFonts w:hint="eastAsia"/>
              </w:rPr>
              <w:t>提交的材料请按最新的招生简章的要求提供。</w:t>
            </w:r>
          </w:p>
          <w:p>
            <w:pPr>
              <w:ind w:firstLine="420"/>
            </w:pPr>
            <w:r>
              <w:rPr>
                <w:rFonts w:hint="eastAsia"/>
              </w:rPr>
              <w:t xml:space="preserve">Please provide your application materials </w:t>
            </w:r>
            <w:r>
              <w:t>according to</w:t>
            </w:r>
            <w:r>
              <w:rPr>
                <w:rFonts w:hint="eastAsia"/>
              </w:rPr>
              <w:t xml:space="preserve"> </w:t>
            </w:r>
            <w:r>
              <w:t>the up-to-date</w:t>
            </w:r>
            <w:r>
              <w:rPr>
                <w:rFonts w:hint="eastAsia"/>
              </w:rPr>
              <w:t xml:space="preserve"> Application Information.</w:t>
            </w:r>
          </w:p>
        </w:tc>
      </w:tr>
    </w:tbl>
    <w:p>
      <w:pPr>
        <w:spacing w:line="300" w:lineRule="auto"/>
        <w:rPr>
          <w:sz w:val="24"/>
        </w:rPr>
      </w:pPr>
    </w:p>
    <w:p>
      <w:pPr>
        <w:spacing w:line="300" w:lineRule="auto"/>
        <w:rPr>
          <w:sz w:val="24"/>
        </w:rPr>
      </w:pPr>
    </w:p>
    <w:p>
      <w:pPr>
        <w:spacing w:line="300" w:lineRule="auto"/>
        <w:rPr>
          <w:sz w:val="24"/>
        </w:rPr>
      </w:pPr>
    </w:p>
    <w:p>
      <w:pPr>
        <w:spacing w:line="300" w:lineRule="auto"/>
        <w:rPr>
          <w:sz w:val="24"/>
        </w:rPr>
      </w:pPr>
    </w:p>
    <w:sectPr>
      <w:footerReference r:id="rId3" w:type="default"/>
      <w:footerReference r:id="rId4" w:type="even"/>
      <w:pgSz w:w="11906" w:h="16838"/>
      <w:pgMar w:top="851" w:right="907" w:bottom="510" w:left="1134" w:header="851" w:footer="51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5"/>
      <w:framePr w:wrap="around" w:vAnchor="text" w:hAnchor="margin" w:xAlign="center" w:y="1"/>
      <w:rPr>
        <w:rStyle w:val="88"/>
      </w:rPr>
    </w:pPr>
    <w:r>
      <w:fldChar w:fldCharType="begin"/>
    </w:r>
    <w:r>
      <w:rPr>
        <w:rStyle w:val="88"/>
      </w:rPr>
      <w:instrText xml:space="preserve">PAGE  </w:instrText>
    </w:r>
    <w:r>
      <w:fldChar w:fldCharType="separate"/>
    </w:r>
    <w:r>
      <w:rPr>
        <w:rStyle w:val="88"/>
      </w:rPr>
      <w:t>2</w:t>
    </w:r>
    <w:r>
      <w:fldChar w:fldCharType="end"/>
    </w:r>
  </w:p>
  <w:p>
    <w:pPr>
      <w:pStyle w:val="5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5"/>
      <w:framePr w:wrap="around" w:vAnchor="text" w:hAnchor="margin" w:xAlign="center" w:y="1"/>
      <w:rPr>
        <w:rStyle w:val="88"/>
      </w:rPr>
    </w:pPr>
    <w:r>
      <w:fldChar w:fldCharType="begin"/>
    </w:r>
    <w:r>
      <w:rPr>
        <w:rStyle w:val="88"/>
      </w:rPr>
      <w:instrText xml:space="preserve">PAGE  </w:instrText>
    </w:r>
    <w:r>
      <w:fldChar w:fldCharType="end"/>
    </w:r>
  </w:p>
  <w:p>
    <w:pPr>
      <w:pStyle w:val="5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47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36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14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46"/>
      <w:lvlText w:val=""/>
      <w:lvlJc w:val="left"/>
      <w:pPr>
        <w:tabs>
          <w:tab w:val="left" w:pos="1492"/>
        </w:tabs>
        <w:ind w:left="1492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17"/>
      <w:lvlText w:val=""/>
      <w:lvlJc w:val="left"/>
      <w:pPr>
        <w:tabs>
          <w:tab w:val="left" w:pos="1209"/>
        </w:tabs>
        <w:ind w:left="1209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33"/>
      <w:lvlText w:val=""/>
      <w:lvlJc w:val="left"/>
      <w:pPr>
        <w:tabs>
          <w:tab w:val="left" w:pos="926"/>
        </w:tabs>
        <w:ind w:left="926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40"/>
      <w:lvlText w:val=""/>
      <w:lvlJc w:val="left"/>
      <w:pPr>
        <w:tabs>
          <w:tab w:val="left" w:pos="643"/>
        </w:tabs>
        <w:ind w:left="643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20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24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23A35E76"/>
    <w:multiLevelType w:val="multilevel"/>
    <w:tmpl w:val="23A35E7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b w:val="0"/>
        <w:sz w:val="21"/>
        <w:szCs w:val="2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Letter"/>
      <w:lvlText w:val="%3."/>
      <w:lvlJc w:val="left"/>
      <w:pPr>
        <w:tabs>
          <w:tab w:val="left" w:pos="1200"/>
        </w:tabs>
        <w:ind w:left="1200" w:hanging="360"/>
      </w:pPr>
      <w:rPr>
        <w:rFonts w:ascii="Times New Roman" w:hAnsi="Times New Roman" w:eastAsia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>
    <w:nsid w:val="3ECC532D"/>
    <w:multiLevelType w:val="multilevel"/>
    <w:tmpl w:val="3ECC532D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48617200"/>
    <w:multiLevelType w:val="multilevel"/>
    <w:tmpl w:val="4861720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90"/>
    <w:rsid w:val="00015278"/>
    <w:rsid w:val="00015979"/>
    <w:rsid w:val="00066AFE"/>
    <w:rsid w:val="000826A4"/>
    <w:rsid w:val="000A0B32"/>
    <w:rsid w:val="000F1DA0"/>
    <w:rsid w:val="000F2938"/>
    <w:rsid w:val="00126F10"/>
    <w:rsid w:val="00132800"/>
    <w:rsid w:val="0020185B"/>
    <w:rsid w:val="002101CF"/>
    <w:rsid w:val="002343E4"/>
    <w:rsid w:val="00251E90"/>
    <w:rsid w:val="00267B2A"/>
    <w:rsid w:val="00275A55"/>
    <w:rsid w:val="002C2468"/>
    <w:rsid w:val="002D66ED"/>
    <w:rsid w:val="002E4783"/>
    <w:rsid w:val="002E7657"/>
    <w:rsid w:val="00324A78"/>
    <w:rsid w:val="00376A3D"/>
    <w:rsid w:val="00380D86"/>
    <w:rsid w:val="003825F0"/>
    <w:rsid w:val="003874F2"/>
    <w:rsid w:val="003933E4"/>
    <w:rsid w:val="003C03CA"/>
    <w:rsid w:val="003D398D"/>
    <w:rsid w:val="00400C2E"/>
    <w:rsid w:val="00426010"/>
    <w:rsid w:val="004512C4"/>
    <w:rsid w:val="0047632E"/>
    <w:rsid w:val="00503347"/>
    <w:rsid w:val="00520DB3"/>
    <w:rsid w:val="00665172"/>
    <w:rsid w:val="006A56FA"/>
    <w:rsid w:val="006B3FDE"/>
    <w:rsid w:val="006D1925"/>
    <w:rsid w:val="00744C4B"/>
    <w:rsid w:val="007705CE"/>
    <w:rsid w:val="007729AE"/>
    <w:rsid w:val="007B1E01"/>
    <w:rsid w:val="007E0338"/>
    <w:rsid w:val="00807784"/>
    <w:rsid w:val="00822C8C"/>
    <w:rsid w:val="0082598A"/>
    <w:rsid w:val="00832616"/>
    <w:rsid w:val="008658E1"/>
    <w:rsid w:val="00871DAC"/>
    <w:rsid w:val="00897BC9"/>
    <w:rsid w:val="008B2D02"/>
    <w:rsid w:val="00906D08"/>
    <w:rsid w:val="00923833"/>
    <w:rsid w:val="009C78B2"/>
    <w:rsid w:val="009E7ABE"/>
    <w:rsid w:val="00A009E7"/>
    <w:rsid w:val="00A23B0D"/>
    <w:rsid w:val="00A44790"/>
    <w:rsid w:val="00A658DD"/>
    <w:rsid w:val="00A76F58"/>
    <w:rsid w:val="00A8298E"/>
    <w:rsid w:val="00A927EF"/>
    <w:rsid w:val="00AC4668"/>
    <w:rsid w:val="00AC4CDB"/>
    <w:rsid w:val="00AE4782"/>
    <w:rsid w:val="00B25181"/>
    <w:rsid w:val="00B36C36"/>
    <w:rsid w:val="00BE4EE6"/>
    <w:rsid w:val="00C31A61"/>
    <w:rsid w:val="00C62412"/>
    <w:rsid w:val="00CC1B69"/>
    <w:rsid w:val="00CE6A29"/>
    <w:rsid w:val="00D21470"/>
    <w:rsid w:val="00D768A5"/>
    <w:rsid w:val="00D90C2B"/>
    <w:rsid w:val="00DB0B41"/>
    <w:rsid w:val="00DE433C"/>
    <w:rsid w:val="00E41494"/>
    <w:rsid w:val="00E4482D"/>
    <w:rsid w:val="00E94E92"/>
    <w:rsid w:val="00EA3AB9"/>
    <w:rsid w:val="00EE3ED4"/>
    <w:rsid w:val="00EE4BBF"/>
    <w:rsid w:val="00EF5B54"/>
    <w:rsid w:val="00F13CF1"/>
    <w:rsid w:val="00F2005A"/>
    <w:rsid w:val="00F22173"/>
    <w:rsid w:val="00F31B5E"/>
    <w:rsid w:val="00F41162"/>
    <w:rsid w:val="00F5333E"/>
    <w:rsid w:val="00F65619"/>
    <w:rsid w:val="00FA3EF8"/>
    <w:rsid w:val="00FB3CF6"/>
    <w:rsid w:val="29197DEE"/>
    <w:rsid w:val="52FB2DE6"/>
    <w:rsid w:val="569D22F4"/>
    <w:rsid w:val="75B12B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name="index 3"/>
    <w:lsdException w:unhideWhenUsed="0" w:uiPriority="0" w:name="index 4"/>
    <w:lsdException w:unhideWhenUsed="0" w:uiPriority="0" w:name="index 5"/>
    <w:lsdException w:qFormat="1" w:unhideWhenUsed="0" w:uiPriority="0" w:name="index 6"/>
    <w:lsdException w:qFormat="1" w:unhideWhenUsed="0" w:uiPriority="0" w:name="index 7"/>
    <w:lsdException w:unhideWhenUsed="0" w:uiPriority="0" w:name="index 8"/>
    <w:lsdException w:qFormat="1" w:unhideWhenUsed="0" w:uiPriority="0" w:name="index 9"/>
    <w:lsdException w:qFormat="1" w:unhideWhenUsed="0" w:uiPriority="0" w:name="toc 1"/>
    <w:lsdException w:unhideWhenUsed="0" w:uiPriority="0" w:name="toc 2"/>
    <w:lsdException w:unhideWhenUsed="0" w:uiPriority="0" w:name="toc 3"/>
    <w:lsdException w:qFormat="1" w:unhideWhenUsed="0" w:uiPriority="0" w:name="toc 4"/>
    <w:lsdException w:qFormat="1" w:unhideWhenUsed="0" w:uiPriority="0" w:name="toc 5"/>
    <w:lsdException w:unhideWhenUsed="0" w:uiPriority="0" w:name="toc 6"/>
    <w:lsdException w:qFormat="1" w:unhideWhenUsed="0" w:uiPriority="0" w:name="toc 7"/>
    <w:lsdException w:unhideWhenUsed="0" w:uiPriority="0" w:name="toc 8"/>
    <w:lsdException w:qFormat="1" w:unhideWhenUsed="0" w:uiPriority="0" w:name="toc 9"/>
    <w:lsdException w:unhideWhenUsed="0" w:uiPriority="0" w:semiHidden="0" w:name="Normal Indent"/>
    <w:lsdException w:unhideWhenUsed="0" w:uiPriority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qFormat="1" w:unhideWhenUsed="0" w:uiPriority="0" w:name="index heading"/>
    <w:lsdException w:qFormat="1" w:unhideWhenUsed="0" w:uiPriority="0" w:semiHidden="0" w:name="caption"/>
    <w:lsdException w:qFormat="1" w:unhideWhenUsed="0" w:uiPriority="0" w:name="table of figures"/>
    <w:lsdException w:qFormat="1" w:unhideWhenUsed="0" w:uiPriority="0" w:semiHidden="0" w:name="envelope address"/>
    <w:lsdException w:unhideWhenUsed="0" w:uiPriority="0" w:semiHidden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nhideWhenUsed="0" w:uiPriority="0" w:name="endnote text"/>
    <w:lsdException w:qFormat="1" w:unhideWhenUsed="0" w:uiPriority="0" w:name="table of authorities"/>
    <w:lsdException w:unhideWhenUsed="0" w:uiPriority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qFormat="1"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qFormat="1"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uiPriority="0" w:name="Normal (Web)"/>
    <w:lsdException w:uiPriority="0" w:name="HTML Acronym"/>
    <w:lsdException w:unhideWhenUsed="0" w:uiPriority="0" w:semiHidden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outlineLvl w:val="0"/>
    </w:pPr>
    <w:rPr>
      <w:b/>
      <w:bCs/>
    </w:rPr>
  </w:style>
  <w:style w:type="paragraph" w:styleId="4">
    <w:name w:val="heading 2"/>
    <w:basedOn w:val="1"/>
    <w:next w:val="1"/>
    <w:qFormat/>
    <w:uiPriority w:val="0"/>
    <w:pPr>
      <w:keepNext/>
      <w:jc w:val="center"/>
      <w:outlineLvl w:val="1"/>
    </w:pPr>
    <w:rPr>
      <w:sz w:val="28"/>
    </w:rPr>
  </w:style>
  <w:style w:type="paragraph" w:styleId="5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4"/>
    <w:basedOn w:val="1"/>
    <w:next w:val="1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6"/>
    <w:basedOn w:val="1"/>
    <w:next w:val="1"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7"/>
    <w:basedOn w:val="1"/>
    <w:next w:val="1"/>
    <w:qFormat/>
    <w:uiPriority w:val="0"/>
    <w:pPr>
      <w:spacing w:before="240" w:after="60"/>
      <w:outlineLvl w:val="6"/>
    </w:pPr>
    <w:rPr>
      <w:sz w:val="24"/>
      <w:szCs w:val="24"/>
    </w:rPr>
  </w:style>
  <w:style w:type="paragraph" w:styleId="10">
    <w:name w:val="heading 8"/>
    <w:basedOn w:val="1"/>
    <w:next w:val="1"/>
    <w:qFormat/>
    <w:uiPriority w:val="0"/>
    <w:pPr>
      <w:spacing w:before="240" w:after="60"/>
      <w:outlineLvl w:val="7"/>
    </w:pPr>
    <w:rPr>
      <w:i/>
      <w:iCs/>
      <w:sz w:val="24"/>
      <w:szCs w:val="24"/>
    </w:rPr>
  </w:style>
  <w:style w:type="paragraph" w:styleId="11">
    <w:name w:val="heading 9"/>
    <w:basedOn w:val="1"/>
    <w:next w:val="1"/>
    <w:qFormat/>
    <w:uiPriority w:val="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87">
    <w:name w:val="Default Paragraph Font"/>
    <w:semiHidden/>
    <w:unhideWhenUsed/>
    <w:qFormat/>
    <w:uiPriority w:val="1"/>
  </w:style>
  <w:style w:type="table" w:default="1" w:styleId="8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semiHidden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eastAsia="宋体" w:cs="Century"/>
      <w:kern w:val="2"/>
      <w:lang w:val="en-US" w:eastAsia="zh-CN" w:bidi="ar-SA"/>
    </w:rPr>
  </w:style>
  <w:style w:type="paragraph" w:styleId="12">
    <w:name w:val="List 3"/>
    <w:basedOn w:val="1"/>
    <w:qFormat/>
    <w:uiPriority w:val="0"/>
    <w:pPr>
      <w:ind w:left="849" w:hanging="283"/>
    </w:pPr>
  </w:style>
  <w:style w:type="paragraph" w:styleId="13">
    <w:name w:val="toc 7"/>
    <w:basedOn w:val="1"/>
    <w:next w:val="1"/>
    <w:semiHidden/>
    <w:qFormat/>
    <w:uiPriority w:val="0"/>
    <w:pPr>
      <w:ind w:left="1260"/>
    </w:pPr>
  </w:style>
  <w:style w:type="paragraph" w:styleId="14">
    <w:name w:val="List Number 2"/>
    <w:basedOn w:val="1"/>
    <w:uiPriority w:val="0"/>
    <w:pPr>
      <w:numPr>
        <w:ilvl w:val="0"/>
        <w:numId w:val="1"/>
      </w:numPr>
    </w:pPr>
  </w:style>
  <w:style w:type="paragraph" w:styleId="15">
    <w:name w:val="table of authorities"/>
    <w:basedOn w:val="1"/>
    <w:next w:val="1"/>
    <w:semiHidden/>
    <w:qFormat/>
    <w:uiPriority w:val="0"/>
    <w:pPr>
      <w:ind w:left="210" w:hanging="210"/>
    </w:pPr>
  </w:style>
  <w:style w:type="paragraph" w:styleId="16">
    <w:name w:val="Note Heading"/>
    <w:basedOn w:val="1"/>
    <w:next w:val="1"/>
    <w:uiPriority w:val="0"/>
  </w:style>
  <w:style w:type="paragraph" w:styleId="17">
    <w:name w:val="List Bullet 4"/>
    <w:basedOn w:val="1"/>
    <w:qFormat/>
    <w:uiPriority w:val="0"/>
    <w:pPr>
      <w:numPr>
        <w:ilvl w:val="0"/>
        <w:numId w:val="2"/>
      </w:numPr>
    </w:pPr>
  </w:style>
  <w:style w:type="paragraph" w:styleId="18">
    <w:name w:val="index 8"/>
    <w:basedOn w:val="1"/>
    <w:next w:val="1"/>
    <w:semiHidden/>
    <w:uiPriority w:val="0"/>
    <w:pPr>
      <w:ind w:left="1680" w:hanging="210"/>
    </w:pPr>
  </w:style>
  <w:style w:type="paragraph" w:styleId="19">
    <w:name w:val="E-mail Signature"/>
    <w:basedOn w:val="1"/>
    <w:uiPriority w:val="0"/>
  </w:style>
  <w:style w:type="paragraph" w:styleId="20">
    <w:name w:val="List Number"/>
    <w:basedOn w:val="1"/>
    <w:uiPriority w:val="0"/>
    <w:pPr>
      <w:numPr>
        <w:ilvl w:val="0"/>
        <w:numId w:val="3"/>
      </w:numPr>
    </w:pPr>
  </w:style>
  <w:style w:type="paragraph" w:styleId="21">
    <w:name w:val="Normal Indent"/>
    <w:basedOn w:val="1"/>
    <w:uiPriority w:val="0"/>
    <w:pPr>
      <w:ind w:left="720"/>
    </w:pPr>
  </w:style>
  <w:style w:type="paragraph" w:styleId="22">
    <w:name w:val="caption"/>
    <w:basedOn w:val="1"/>
    <w:next w:val="1"/>
    <w:qFormat/>
    <w:uiPriority w:val="0"/>
    <w:pPr>
      <w:spacing w:before="120" w:after="120"/>
    </w:pPr>
    <w:rPr>
      <w:b/>
      <w:bCs/>
      <w:sz w:val="20"/>
      <w:szCs w:val="20"/>
    </w:rPr>
  </w:style>
  <w:style w:type="paragraph" w:styleId="23">
    <w:name w:val="index 5"/>
    <w:basedOn w:val="1"/>
    <w:next w:val="1"/>
    <w:semiHidden/>
    <w:uiPriority w:val="0"/>
    <w:pPr>
      <w:ind w:left="1050" w:hanging="210"/>
    </w:pPr>
  </w:style>
  <w:style w:type="paragraph" w:styleId="24">
    <w:name w:val="List Bullet"/>
    <w:basedOn w:val="1"/>
    <w:uiPriority w:val="0"/>
    <w:pPr>
      <w:numPr>
        <w:ilvl w:val="0"/>
        <w:numId w:val="4"/>
      </w:numPr>
    </w:pPr>
  </w:style>
  <w:style w:type="paragraph" w:styleId="25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26">
    <w:name w:val="Document Map"/>
    <w:basedOn w:val="1"/>
    <w:semiHidden/>
    <w:uiPriority w:val="0"/>
    <w:pPr>
      <w:shd w:val="clear" w:color="auto" w:fill="000080"/>
    </w:pPr>
    <w:rPr>
      <w:rFonts w:ascii="宋体"/>
    </w:rPr>
  </w:style>
  <w:style w:type="paragraph" w:styleId="27">
    <w:name w:val="toa heading"/>
    <w:basedOn w:val="1"/>
    <w:next w:val="1"/>
    <w:semiHidden/>
    <w:qFormat/>
    <w:uiPriority w:val="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28">
    <w:name w:val="annotation text"/>
    <w:basedOn w:val="1"/>
    <w:link w:val="94"/>
    <w:semiHidden/>
    <w:uiPriority w:val="0"/>
    <w:rPr>
      <w:sz w:val="20"/>
      <w:szCs w:val="20"/>
    </w:rPr>
  </w:style>
  <w:style w:type="paragraph" w:styleId="29">
    <w:name w:val="index 6"/>
    <w:basedOn w:val="1"/>
    <w:next w:val="1"/>
    <w:semiHidden/>
    <w:qFormat/>
    <w:uiPriority w:val="0"/>
    <w:pPr>
      <w:ind w:left="1260" w:hanging="210"/>
    </w:pPr>
  </w:style>
  <w:style w:type="paragraph" w:styleId="30">
    <w:name w:val="Salutation"/>
    <w:basedOn w:val="1"/>
    <w:next w:val="1"/>
    <w:qFormat/>
    <w:uiPriority w:val="0"/>
  </w:style>
  <w:style w:type="paragraph" w:styleId="31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32">
    <w:name w:val="Closing"/>
    <w:basedOn w:val="1"/>
    <w:uiPriority w:val="0"/>
    <w:pPr>
      <w:ind w:left="4252"/>
    </w:pPr>
  </w:style>
  <w:style w:type="paragraph" w:styleId="33">
    <w:name w:val="List Bullet 3"/>
    <w:basedOn w:val="1"/>
    <w:uiPriority w:val="0"/>
    <w:pPr>
      <w:numPr>
        <w:ilvl w:val="0"/>
        <w:numId w:val="5"/>
      </w:numPr>
    </w:pPr>
  </w:style>
  <w:style w:type="paragraph" w:styleId="34">
    <w:name w:val="Body Text"/>
    <w:basedOn w:val="1"/>
    <w:qFormat/>
    <w:uiPriority w:val="0"/>
    <w:pPr>
      <w:spacing w:after="120"/>
    </w:pPr>
  </w:style>
  <w:style w:type="paragraph" w:styleId="35">
    <w:name w:val="Body Text Indent"/>
    <w:basedOn w:val="1"/>
    <w:uiPriority w:val="0"/>
    <w:pPr>
      <w:spacing w:after="120"/>
      <w:ind w:left="283"/>
    </w:pPr>
  </w:style>
  <w:style w:type="paragraph" w:styleId="36">
    <w:name w:val="List Number 3"/>
    <w:basedOn w:val="1"/>
    <w:uiPriority w:val="0"/>
    <w:pPr>
      <w:numPr>
        <w:ilvl w:val="0"/>
        <w:numId w:val="6"/>
      </w:numPr>
    </w:pPr>
  </w:style>
  <w:style w:type="paragraph" w:styleId="37">
    <w:name w:val="List 2"/>
    <w:basedOn w:val="1"/>
    <w:uiPriority w:val="0"/>
    <w:pPr>
      <w:ind w:left="566" w:hanging="283"/>
    </w:pPr>
  </w:style>
  <w:style w:type="paragraph" w:styleId="38">
    <w:name w:val="List Continue"/>
    <w:basedOn w:val="1"/>
    <w:uiPriority w:val="0"/>
    <w:pPr>
      <w:spacing w:after="120"/>
      <w:ind w:left="283"/>
    </w:pPr>
  </w:style>
  <w:style w:type="paragraph" w:styleId="39">
    <w:name w:val="Block Text"/>
    <w:basedOn w:val="1"/>
    <w:uiPriority w:val="0"/>
    <w:pPr>
      <w:spacing w:after="120"/>
      <w:ind w:left="1440" w:right="1440"/>
    </w:pPr>
  </w:style>
  <w:style w:type="paragraph" w:styleId="40">
    <w:name w:val="List Bullet 2"/>
    <w:basedOn w:val="1"/>
    <w:uiPriority w:val="0"/>
    <w:pPr>
      <w:numPr>
        <w:ilvl w:val="0"/>
        <w:numId w:val="7"/>
      </w:numPr>
    </w:pPr>
  </w:style>
  <w:style w:type="paragraph" w:styleId="41">
    <w:name w:val="HTML Address"/>
    <w:basedOn w:val="1"/>
    <w:uiPriority w:val="0"/>
    <w:rPr>
      <w:i/>
      <w:iCs/>
    </w:rPr>
  </w:style>
  <w:style w:type="paragraph" w:styleId="42">
    <w:name w:val="index 4"/>
    <w:basedOn w:val="1"/>
    <w:next w:val="1"/>
    <w:semiHidden/>
    <w:uiPriority w:val="0"/>
    <w:pPr>
      <w:ind w:left="840" w:hanging="210"/>
    </w:pPr>
  </w:style>
  <w:style w:type="paragraph" w:styleId="43">
    <w:name w:val="toc 5"/>
    <w:basedOn w:val="1"/>
    <w:next w:val="1"/>
    <w:semiHidden/>
    <w:qFormat/>
    <w:uiPriority w:val="0"/>
    <w:pPr>
      <w:ind w:left="840"/>
    </w:pPr>
  </w:style>
  <w:style w:type="paragraph" w:styleId="44">
    <w:name w:val="toc 3"/>
    <w:basedOn w:val="1"/>
    <w:next w:val="1"/>
    <w:semiHidden/>
    <w:uiPriority w:val="0"/>
    <w:pPr>
      <w:ind w:left="420"/>
    </w:pPr>
  </w:style>
  <w:style w:type="paragraph" w:styleId="45">
    <w:name w:val="Plain Text"/>
    <w:basedOn w:val="1"/>
    <w:qFormat/>
    <w:uiPriority w:val="0"/>
    <w:rPr>
      <w:rFonts w:ascii="Courier New" w:hAnsi="Courier New" w:cs="Century"/>
      <w:sz w:val="20"/>
      <w:szCs w:val="20"/>
    </w:rPr>
  </w:style>
  <w:style w:type="paragraph" w:styleId="46">
    <w:name w:val="List Bullet 5"/>
    <w:basedOn w:val="1"/>
    <w:uiPriority w:val="0"/>
    <w:pPr>
      <w:numPr>
        <w:ilvl w:val="0"/>
        <w:numId w:val="8"/>
      </w:numPr>
    </w:pPr>
  </w:style>
  <w:style w:type="paragraph" w:styleId="47">
    <w:name w:val="List Number 4"/>
    <w:basedOn w:val="1"/>
    <w:uiPriority w:val="0"/>
    <w:pPr>
      <w:numPr>
        <w:ilvl w:val="0"/>
        <w:numId w:val="9"/>
      </w:numPr>
    </w:pPr>
  </w:style>
  <w:style w:type="paragraph" w:styleId="48">
    <w:name w:val="toc 8"/>
    <w:basedOn w:val="1"/>
    <w:next w:val="1"/>
    <w:semiHidden/>
    <w:uiPriority w:val="0"/>
    <w:pPr>
      <w:ind w:left="1470"/>
    </w:pPr>
  </w:style>
  <w:style w:type="paragraph" w:styleId="49">
    <w:name w:val="index 3"/>
    <w:basedOn w:val="1"/>
    <w:next w:val="1"/>
    <w:semiHidden/>
    <w:uiPriority w:val="0"/>
    <w:pPr>
      <w:ind w:left="630" w:hanging="210"/>
    </w:pPr>
  </w:style>
  <w:style w:type="paragraph" w:styleId="50">
    <w:name w:val="Date"/>
    <w:basedOn w:val="1"/>
    <w:next w:val="1"/>
    <w:qFormat/>
    <w:uiPriority w:val="0"/>
  </w:style>
  <w:style w:type="paragraph" w:styleId="51">
    <w:name w:val="Body Text Indent 2"/>
    <w:basedOn w:val="1"/>
    <w:uiPriority w:val="0"/>
    <w:pPr>
      <w:spacing w:after="120" w:line="480" w:lineRule="auto"/>
      <w:ind w:left="283"/>
    </w:pPr>
  </w:style>
  <w:style w:type="paragraph" w:styleId="52">
    <w:name w:val="endnote text"/>
    <w:basedOn w:val="1"/>
    <w:semiHidden/>
    <w:uiPriority w:val="0"/>
    <w:rPr>
      <w:sz w:val="20"/>
      <w:szCs w:val="20"/>
    </w:rPr>
  </w:style>
  <w:style w:type="paragraph" w:styleId="53">
    <w:name w:val="List Continue 5"/>
    <w:basedOn w:val="1"/>
    <w:uiPriority w:val="0"/>
    <w:pPr>
      <w:spacing w:after="120"/>
      <w:ind w:left="1415"/>
    </w:pPr>
  </w:style>
  <w:style w:type="paragraph" w:styleId="54">
    <w:name w:val="Balloon Text"/>
    <w:basedOn w:val="1"/>
    <w:semiHidden/>
    <w:uiPriority w:val="0"/>
    <w:rPr>
      <w:sz w:val="18"/>
      <w:szCs w:val="18"/>
    </w:rPr>
  </w:style>
  <w:style w:type="paragraph" w:styleId="5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6">
    <w:name w:val="envelope return"/>
    <w:basedOn w:val="1"/>
    <w:uiPriority w:val="0"/>
    <w:rPr>
      <w:rFonts w:ascii="Arial" w:hAnsi="Arial" w:cs="Arial"/>
      <w:sz w:val="20"/>
      <w:szCs w:val="20"/>
    </w:rPr>
  </w:style>
  <w:style w:type="paragraph" w:styleId="5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8">
    <w:name w:val="Signature"/>
    <w:basedOn w:val="1"/>
    <w:uiPriority w:val="0"/>
    <w:pPr>
      <w:ind w:left="4252"/>
    </w:pPr>
  </w:style>
  <w:style w:type="paragraph" w:styleId="59">
    <w:name w:val="toc 1"/>
    <w:basedOn w:val="1"/>
    <w:next w:val="1"/>
    <w:semiHidden/>
    <w:qFormat/>
    <w:uiPriority w:val="0"/>
  </w:style>
  <w:style w:type="paragraph" w:styleId="60">
    <w:name w:val="List Continue 4"/>
    <w:basedOn w:val="1"/>
    <w:qFormat/>
    <w:uiPriority w:val="0"/>
    <w:pPr>
      <w:spacing w:after="120"/>
      <w:ind w:left="1132"/>
    </w:pPr>
  </w:style>
  <w:style w:type="paragraph" w:styleId="61">
    <w:name w:val="toc 4"/>
    <w:basedOn w:val="1"/>
    <w:next w:val="1"/>
    <w:semiHidden/>
    <w:qFormat/>
    <w:uiPriority w:val="0"/>
    <w:pPr>
      <w:ind w:left="630"/>
    </w:pPr>
  </w:style>
  <w:style w:type="paragraph" w:styleId="62">
    <w:name w:val="index heading"/>
    <w:basedOn w:val="1"/>
    <w:next w:val="63"/>
    <w:semiHidden/>
    <w:qFormat/>
    <w:uiPriority w:val="0"/>
    <w:rPr>
      <w:rFonts w:ascii="Arial" w:hAnsi="Arial" w:cs="Arial"/>
      <w:b/>
      <w:bCs/>
    </w:rPr>
  </w:style>
  <w:style w:type="paragraph" w:styleId="63">
    <w:name w:val="index 1"/>
    <w:basedOn w:val="1"/>
    <w:next w:val="1"/>
    <w:semiHidden/>
    <w:qFormat/>
    <w:uiPriority w:val="0"/>
    <w:pPr>
      <w:ind w:left="210" w:hanging="210"/>
    </w:pPr>
  </w:style>
  <w:style w:type="paragraph" w:styleId="64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65">
    <w:name w:val="List Number 5"/>
    <w:basedOn w:val="1"/>
    <w:uiPriority w:val="0"/>
    <w:pPr>
      <w:numPr>
        <w:ilvl w:val="0"/>
        <w:numId w:val="10"/>
      </w:numPr>
    </w:pPr>
  </w:style>
  <w:style w:type="paragraph" w:styleId="66">
    <w:name w:val="List"/>
    <w:basedOn w:val="1"/>
    <w:uiPriority w:val="0"/>
    <w:pPr>
      <w:ind w:left="283" w:hanging="283"/>
    </w:pPr>
  </w:style>
  <w:style w:type="paragraph" w:styleId="67">
    <w:name w:val="footnote text"/>
    <w:basedOn w:val="1"/>
    <w:semiHidden/>
    <w:uiPriority w:val="0"/>
    <w:rPr>
      <w:sz w:val="20"/>
      <w:szCs w:val="20"/>
    </w:rPr>
  </w:style>
  <w:style w:type="paragraph" w:styleId="68">
    <w:name w:val="toc 6"/>
    <w:basedOn w:val="1"/>
    <w:next w:val="1"/>
    <w:semiHidden/>
    <w:uiPriority w:val="0"/>
    <w:pPr>
      <w:ind w:left="1050"/>
    </w:pPr>
  </w:style>
  <w:style w:type="paragraph" w:styleId="69">
    <w:name w:val="List 5"/>
    <w:basedOn w:val="1"/>
    <w:qFormat/>
    <w:uiPriority w:val="0"/>
    <w:pPr>
      <w:ind w:left="1415" w:hanging="283"/>
    </w:pPr>
  </w:style>
  <w:style w:type="paragraph" w:styleId="70">
    <w:name w:val="Body Text Indent 3"/>
    <w:basedOn w:val="1"/>
    <w:qFormat/>
    <w:uiPriority w:val="0"/>
    <w:pPr>
      <w:spacing w:after="120"/>
      <w:ind w:left="283"/>
    </w:pPr>
    <w:rPr>
      <w:sz w:val="16"/>
      <w:szCs w:val="16"/>
    </w:rPr>
  </w:style>
  <w:style w:type="paragraph" w:styleId="71">
    <w:name w:val="index 7"/>
    <w:basedOn w:val="1"/>
    <w:next w:val="1"/>
    <w:semiHidden/>
    <w:qFormat/>
    <w:uiPriority w:val="0"/>
    <w:pPr>
      <w:ind w:left="1470" w:hanging="210"/>
    </w:pPr>
  </w:style>
  <w:style w:type="paragraph" w:styleId="72">
    <w:name w:val="index 9"/>
    <w:basedOn w:val="1"/>
    <w:next w:val="1"/>
    <w:semiHidden/>
    <w:qFormat/>
    <w:uiPriority w:val="0"/>
    <w:pPr>
      <w:ind w:left="1890" w:hanging="210"/>
    </w:pPr>
  </w:style>
  <w:style w:type="paragraph" w:styleId="73">
    <w:name w:val="table of figures"/>
    <w:basedOn w:val="1"/>
    <w:next w:val="1"/>
    <w:semiHidden/>
    <w:qFormat/>
    <w:uiPriority w:val="0"/>
    <w:pPr>
      <w:ind w:left="420" w:hanging="420"/>
    </w:pPr>
  </w:style>
  <w:style w:type="paragraph" w:styleId="74">
    <w:name w:val="toc 2"/>
    <w:basedOn w:val="1"/>
    <w:next w:val="1"/>
    <w:semiHidden/>
    <w:uiPriority w:val="0"/>
    <w:pPr>
      <w:ind w:left="210"/>
    </w:pPr>
  </w:style>
  <w:style w:type="paragraph" w:styleId="75">
    <w:name w:val="toc 9"/>
    <w:basedOn w:val="1"/>
    <w:next w:val="1"/>
    <w:semiHidden/>
    <w:qFormat/>
    <w:uiPriority w:val="0"/>
    <w:pPr>
      <w:ind w:left="1680"/>
    </w:pPr>
  </w:style>
  <w:style w:type="paragraph" w:styleId="76">
    <w:name w:val="Body Text 2"/>
    <w:basedOn w:val="1"/>
    <w:qFormat/>
    <w:uiPriority w:val="0"/>
    <w:pPr>
      <w:spacing w:after="120" w:line="480" w:lineRule="auto"/>
    </w:pPr>
  </w:style>
  <w:style w:type="paragraph" w:styleId="77">
    <w:name w:val="List 4"/>
    <w:basedOn w:val="1"/>
    <w:uiPriority w:val="0"/>
    <w:pPr>
      <w:ind w:left="1132" w:hanging="283"/>
    </w:pPr>
  </w:style>
  <w:style w:type="paragraph" w:styleId="78">
    <w:name w:val="List Continue 2"/>
    <w:basedOn w:val="1"/>
    <w:qFormat/>
    <w:uiPriority w:val="0"/>
    <w:pPr>
      <w:spacing w:after="120"/>
      <w:ind w:left="566"/>
    </w:pPr>
  </w:style>
  <w:style w:type="paragraph" w:styleId="79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80">
    <w:name w:val="List Continue 3"/>
    <w:basedOn w:val="1"/>
    <w:qFormat/>
    <w:uiPriority w:val="0"/>
    <w:pPr>
      <w:spacing w:after="120"/>
      <w:ind w:left="849"/>
    </w:pPr>
  </w:style>
  <w:style w:type="paragraph" w:styleId="81">
    <w:name w:val="index 2"/>
    <w:basedOn w:val="1"/>
    <w:next w:val="1"/>
    <w:semiHidden/>
    <w:qFormat/>
    <w:uiPriority w:val="0"/>
    <w:pPr>
      <w:ind w:left="420" w:hanging="210"/>
    </w:pPr>
  </w:style>
  <w:style w:type="paragraph" w:styleId="8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3">
    <w:name w:val="annotation subject"/>
    <w:basedOn w:val="28"/>
    <w:next w:val="28"/>
    <w:link w:val="95"/>
    <w:semiHidden/>
    <w:unhideWhenUsed/>
    <w:qFormat/>
    <w:uiPriority w:val="0"/>
    <w:pPr>
      <w:jc w:val="left"/>
    </w:pPr>
    <w:rPr>
      <w:b/>
      <w:bCs/>
      <w:sz w:val="21"/>
      <w:szCs w:val="21"/>
    </w:rPr>
  </w:style>
  <w:style w:type="paragraph" w:styleId="84">
    <w:name w:val="Body Text First Indent"/>
    <w:basedOn w:val="34"/>
    <w:uiPriority w:val="0"/>
    <w:pPr>
      <w:ind w:firstLine="210"/>
    </w:pPr>
  </w:style>
  <w:style w:type="paragraph" w:styleId="85">
    <w:name w:val="Body Text First Indent 2"/>
    <w:basedOn w:val="35"/>
    <w:qFormat/>
    <w:uiPriority w:val="0"/>
    <w:pPr>
      <w:ind w:firstLine="210"/>
    </w:pPr>
  </w:style>
  <w:style w:type="character" w:styleId="88">
    <w:name w:val="page number"/>
    <w:basedOn w:val="87"/>
    <w:qFormat/>
    <w:uiPriority w:val="0"/>
  </w:style>
  <w:style w:type="character" w:styleId="89">
    <w:name w:val="Hyperlink"/>
    <w:basedOn w:val="87"/>
    <w:uiPriority w:val="0"/>
    <w:rPr>
      <w:color w:val="0000FF"/>
      <w:u w:val="single"/>
    </w:rPr>
  </w:style>
  <w:style w:type="character" w:styleId="90">
    <w:name w:val="annotation reference"/>
    <w:basedOn w:val="87"/>
    <w:semiHidden/>
    <w:unhideWhenUsed/>
    <w:uiPriority w:val="0"/>
    <w:rPr>
      <w:sz w:val="21"/>
      <w:szCs w:val="21"/>
    </w:rPr>
  </w:style>
  <w:style w:type="paragraph" w:customStyle="1" w:styleId="91">
    <w:name w:val="HTML 预先格式化"/>
    <w:basedOn w:val="1"/>
    <w:uiPriority w:val="0"/>
    <w:rPr>
      <w:rFonts w:ascii="Courier New" w:hAnsi="Courier New" w:cs="Century"/>
      <w:sz w:val="20"/>
      <w:szCs w:val="20"/>
    </w:rPr>
  </w:style>
  <w:style w:type="paragraph" w:customStyle="1" w:styleId="92">
    <w:name w:val="普通 (Web)"/>
    <w:basedOn w:val="1"/>
    <w:qFormat/>
    <w:uiPriority w:val="0"/>
    <w:rPr>
      <w:sz w:val="24"/>
      <w:szCs w:val="24"/>
    </w:rPr>
  </w:style>
  <w:style w:type="paragraph" w:styleId="93">
    <w:name w:val="List Paragraph"/>
    <w:basedOn w:val="1"/>
    <w:qFormat/>
    <w:uiPriority w:val="99"/>
    <w:pPr>
      <w:ind w:firstLine="420" w:firstLineChars="200"/>
    </w:pPr>
  </w:style>
  <w:style w:type="character" w:customStyle="1" w:styleId="94">
    <w:name w:val="批注文字 Char"/>
    <w:basedOn w:val="87"/>
    <w:link w:val="28"/>
    <w:semiHidden/>
    <w:qFormat/>
    <w:uiPriority w:val="0"/>
    <w:rPr>
      <w:kern w:val="2"/>
    </w:rPr>
  </w:style>
  <w:style w:type="character" w:customStyle="1" w:styleId="95">
    <w:name w:val="批注主题 Char"/>
    <w:basedOn w:val="94"/>
    <w:link w:val="83"/>
    <w:qFormat/>
    <w:uiPriority w:val="0"/>
    <w:rPr>
      <w:kern w:val="2"/>
    </w:rPr>
  </w:style>
  <w:style w:type="paragraph" w:customStyle="1" w:styleId="96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北京大学</Company>
  <Pages>4</Pages>
  <Words>753</Words>
  <Characters>4293</Characters>
  <Lines>35</Lines>
  <Paragraphs>10</Paragraphs>
  <TotalTime>1</TotalTime>
  <ScaleCrop>false</ScaleCrop>
  <LinksUpToDate>false</LinksUpToDate>
  <CharactersWithSpaces>5036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2017-12-14T00:21:00Z</dcterms:created>
  <dc:creator>xiexin</dc:creator>
  <cp:lastModifiedBy>抵员苑瞥财</cp:lastModifiedBy>
  <cp:lastPrinted>2017-12-13T02:23:00Z</cp:lastPrinted>
  <dcterms:modified xsi:type="dcterms:W3CDTF">2022-04-02T06:03:46Z</dcterms:modified>
  <dc:title>PEKING UNIVERSITY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